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B4D1" w14:textId="77777777" w:rsidR="0007229D" w:rsidRPr="0007229D" w:rsidRDefault="0007229D" w:rsidP="0007229D">
      <w:pPr>
        <w:pStyle w:val="NormalWeb"/>
        <w:rPr>
          <w:rFonts w:asciiTheme="majorHAnsi" w:hAnsiTheme="majorHAnsi" w:cstheme="majorHAnsi"/>
          <w:sz w:val="40"/>
          <w:szCs w:val="40"/>
        </w:rPr>
      </w:pPr>
      <w:proofErr w:type="spellStart"/>
      <w:r w:rsidRPr="0007229D">
        <w:rPr>
          <w:rStyle w:val="Strong"/>
          <w:rFonts w:asciiTheme="majorHAnsi" w:hAnsiTheme="majorHAnsi" w:cstheme="majorHAnsi"/>
          <w:sz w:val="40"/>
          <w:szCs w:val="40"/>
        </w:rPr>
        <w:t>Avinu</w:t>
      </w:r>
      <w:proofErr w:type="spellEnd"/>
      <w:r w:rsidRPr="0007229D">
        <w:rPr>
          <w:rStyle w:val="Strong"/>
          <w:rFonts w:asciiTheme="majorHAnsi" w:hAnsiTheme="majorHAnsi" w:cstheme="majorHAnsi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sz w:val="40"/>
          <w:szCs w:val="40"/>
        </w:rPr>
        <w:t>Malkeynu</w:t>
      </w:r>
      <w:proofErr w:type="spellEnd"/>
      <w:r w:rsidRPr="0007229D">
        <w:rPr>
          <w:rStyle w:val="Strong"/>
          <w:rFonts w:asciiTheme="majorHAnsi" w:hAnsiTheme="majorHAnsi" w:cstheme="majorHAnsi"/>
          <w:sz w:val="40"/>
          <w:szCs w:val="40"/>
        </w:rPr>
        <w:t>, our Father, our King</w:t>
      </w:r>
      <w:r w:rsidRPr="0007229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Lord, we delight in Your Shabbat</w:t>
      </w:r>
      <w:r w:rsidRPr="0007229D">
        <w:rPr>
          <w:rFonts w:asciiTheme="majorHAnsi" w:hAnsiTheme="majorHAnsi" w:cstheme="majorHAnsi"/>
          <w:b/>
          <w:bCs/>
          <w:sz w:val="40"/>
          <w:szCs w:val="40"/>
        </w:rPr>
        <w:br/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Наш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Отец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,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Господь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наш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Царь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,</w:t>
      </w:r>
      <w:r w:rsidRPr="0007229D">
        <w:rPr>
          <w:rFonts w:asciiTheme="majorHAnsi" w:hAnsiTheme="majorHAnsi" w:cstheme="majorHAnsi"/>
          <w:b/>
          <w:bCs/>
          <w:sz w:val="40"/>
          <w:szCs w:val="40"/>
        </w:rPr>
        <w:br/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Мы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успокаиваемся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в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Твоей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Субботе!</w:t>
      </w:r>
      <w:r w:rsidRPr="0007229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We enter Your rest and Your praises we sing</w:t>
      </w:r>
      <w:r w:rsidRPr="0007229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Lord, we delight in Your Shabbat</w:t>
      </w:r>
      <w:r w:rsidRPr="0007229D">
        <w:rPr>
          <w:rFonts w:asciiTheme="majorHAnsi" w:hAnsiTheme="majorHAnsi" w:cstheme="majorHAnsi"/>
          <w:b/>
          <w:bCs/>
          <w:sz w:val="40"/>
          <w:szCs w:val="40"/>
        </w:rPr>
        <w:br/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Мы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вошли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в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Твой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покой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,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воспевая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Тебе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хвалу</w:t>
      </w:r>
      <w:proofErr w:type="spellEnd"/>
      <w:r w:rsidRPr="0007229D">
        <w:rPr>
          <w:rFonts w:asciiTheme="majorHAnsi" w:hAnsiTheme="majorHAnsi" w:cstheme="majorHAnsi"/>
          <w:b/>
          <w:bCs/>
          <w:sz w:val="40"/>
          <w:szCs w:val="40"/>
        </w:rPr>
        <w:br/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Господи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,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мы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утешаемся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в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Твоей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Субботе!</w:t>
      </w:r>
    </w:p>
    <w:p w14:paraId="42858C2B" w14:textId="77777777" w:rsidR="0007229D" w:rsidRPr="0007229D" w:rsidRDefault="0007229D" w:rsidP="0007229D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CHORUS:</w:t>
      </w:r>
      <w:r w:rsidRPr="0007229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We delight, we delight, we delight in Your Shabbat</w:t>
      </w:r>
      <w:r w:rsidRPr="0007229D">
        <w:rPr>
          <w:rFonts w:asciiTheme="majorHAnsi" w:hAnsiTheme="majorHAnsi" w:cstheme="majorHAnsi"/>
          <w:b/>
          <w:bCs/>
          <w:sz w:val="40"/>
          <w:szCs w:val="40"/>
        </w:rPr>
        <w:br/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Мы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восхищаемся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и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наслаждаемся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Твоей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Субботой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!</w:t>
      </w:r>
      <w:r w:rsidRPr="0007229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И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утешаемся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в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храме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Господа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!</w:t>
      </w:r>
      <w:r w:rsidRPr="0007229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We delight, we delight, we delight in Your Shabbat</w:t>
      </w:r>
      <w:r w:rsidRPr="0007229D">
        <w:rPr>
          <w:rFonts w:asciiTheme="majorHAnsi" w:hAnsiTheme="majorHAnsi" w:cstheme="majorHAnsi"/>
          <w:b/>
          <w:bCs/>
          <w:sz w:val="40"/>
          <w:szCs w:val="40"/>
        </w:rPr>
        <w:br/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Мы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испытываем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радость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и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веселье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в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Твоей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Субботе!</w:t>
      </w:r>
      <w:r w:rsidRPr="0007229D">
        <w:rPr>
          <w:rFonts w:asciiTheme="majorHAnsi" w:hAnsiTheme="majorHAnsi" w:cstheme="majorHAnsi"/>
          <w:b/>
          <w:bCs/>
          <w:sz w:val="40"/>
          <w:szCs w:val="40"/>
        </w:rPr>
        <w:br/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Блаженство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,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умиротворение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и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восторг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в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Твоей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Церкви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!</w:t>
      </w:r>
    </w:p>
    <w:p w14:paraId="185F2A16" w14:textId="77777777" w:rsidR="0007229D" w:rsidRPr="0007229D" w:rsidRDefault="0007229D" w:rsidP="0007229D">
      <w:pPr>
        <w:pStyle w:val="NormalWeb"/>
        <w:rPr>
          <w:rFonts w:asciiTheme="majorHAnsi" w:hAnsiTheme="majorHAnsi" w:cstheme="majorHAnsi"/>
          <w:sz w:val="40"/>
          <w:szCs w:val="40"/>
          <w:lang w:val="ru-RU"/>
        </w:rPr>
      </w:pPr>
      <w:r w:rsidRPr="0007229D">
        <w:rPr>
          <w:rStyle w:val="Strong"/>
          <w:rFonts w:asciiTheme="majorHAnsi" w:hAnsiTheme="majorHAnsi" w:cstheme="majorHAnsi"/>
          <w:sz w:val="40"/>
          <w:szCs w:val="40"/>
        </w:rPr>
        <w:t xml:space="preserve">In six </w:t>
      </w:r>
      <w:proofErr w:type="gramStart"/>
      <w:r w:rsidRPr="0007229D">
        <w:rPr>
          <w:rStyle w:val="Strong"/>
          <w:rFonts w:asciiTheme="majorHAnsi" w:hAnsiTheme="majorHAnsi" w:cstheme="majorHAnsi"/>
          <w:sz w:val="40"/>
          <w:szCs w:val="40"/>
        </w:rPr>
        <w:t>days</w:t>
      </w:r>
      <w:proofErr w:type="gramEnd"/>
      <w:r w:rsidRPr="0007229D">
        <w:rPr>
          <w:rStyle w:val="Strong"/>
          <w:rFonts w:asciiTheme="majorHAnsi" w:hAnsiTheme="majorHAnsi" w:cstheme="majorHAnsi"/>
          <w:sz w:val="40"/>
          <w:szCs w:val="40"/>
        </w:rPr>
        <w:t xml:space="preserve"> You painted the face of the earth</w:t>
      </w:r>
      <w:r w:rsidRPr="0007229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And carved out a day when You’d rest from Your work</w:t>
      </w:r>
      <w:r w:rsidRPr="0007229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В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течении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шести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дней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Ты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создал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лицо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земли</w:t>
      </w:r>
      <w:proofErr w:type="spellEnd"/>
      <w:r w:rsidRPr="0007229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И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избрал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седьмой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день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,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Свою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Субботу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,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Покой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,</w:t>
      </w:r>
      <w:r w:rsidRPr="0007229D">
        <w:rPr>
          <w:rFonts w:asciiTheme="majorHAnsi" w:hAnsiTheme="majorHAnsi" w:cstheme="majorHAnsi"/>
          <w:b/>
          <w:bCs/>
          <w:sz w:val="40"/>
          <w:szCs w:val="40"/>
        </w:rPr>
        <w:br/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Чтобы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отдохнуть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навеки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от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Своей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работы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.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 xml:space="preserve"> </w:t>
      </w:r>
      <w:r w:rsidRPr="0007229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You brought forth a nation from Abraham</w:t>
      </w:r>
      <w:r w:rsidRPr="0007229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lastRenderedPageBreak/>
        <w:t>And spared his son Isaac providing the ram</w:t>
      </w:r>
      <w:r w:rsidRPr="0007229D">
        <w:rPr>
          <w:rFonts w:asciiTheme="majorHAnsi" w:hAnsiTheme="majorHAnsi" w:cstheme="majorHAnsi"/>
          <w:b/>
          <w:bCs/>
          <w:sz w:val="40"/>
          <w:szCs w:val="40"/>
        </w:rPr>
        <w:br/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Ты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соделал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Авраама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,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отцом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множества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народа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,</w:t>
      </w:r>
      <w:r w:rsidRPr="0007229D">
        <w:rPr>
          <w:rFonts w:asciiTheme="majorHAnsi" w:hAnsiTheme="majorHAnsi" w:cstheme="majorHAnsi"/>
          <w:b/>
          <w:bCs/>
          <w:sz w:val="40"/>
          <w:szCs w:val="40"/>
        </w:rPr>
        <w:br/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За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то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,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что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он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в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послушании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воле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Твоей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принёс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Исаака</w:t>
      </w:r>
      <w:proofErr w:type="spellEnd"/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</w:rPr>
        <w:t>.</w:t>
      </w:r>
      <w:r w:rsidRPr="0007229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  <w:lang w:val="ru-RU"/>
        </w:rPr>
        <w:t>Но Ты, послал Аврааму овна в жертву, и помиловал сына.</w:t>
      </w:r>
    </w:p>
    <w:p w14:paraId="15DE4704" w14:textId="77777777" w:rsidR="0007229D" w:rsidRPr="0007229D" w:rsidRDefault="0007229D" w:rsidP="0007229D">
      <w:pPr>
        <w:pStyle w:val="NormalWeb"/>
        <w:rPr>
          <w:rFonts w:asciiTheme="majorHAnsi" w:hAnsiTheme="majorHAnsi" w:cstheme="majorHAnsi"/>
          <w:sz w:val="40"/>
          <w:szCs w:val="40"/>
          <w:lang w:val="ru-RU"/>
        </w:rPr>
      </w:pP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CHORUS</w:t>
      </w:r>
    </w:p>
    <w:p w14:paraId="0B5720B3" w14:textId="77777777" w:rsidR="0007229D" w:rsidRPr="0007229D" w:rsidRDefault="0007229D" w:rsidP="0007229D">
      <w:pPr>
        <w:pStyle w:val="NormalWeb"/>
        <w:rPr>
          <w:rFonts w:asciiTheme="majorHAnsi" w:hAnsiTheme="majorHAnsi" w:cstheme="majorHAnsi"/>
          <w:sz w:val="40"/>
          <w:szCs w:val="40"/>
          <w:lang w:val="ru-RU"/>
        </w:rPr>
      </w:pPr>
      <w:r w:rsidRPr="0007229D">
        <w:rPr>
          <w:rStyle w:val="Strong"/>
          <w:rFonts w:asciiTheme="majorHAnsi" w:hAnsiTheme="majorHAnsi" w:cstheme="majorHAnsi"/>
          <w:sz w:val="40"/>
          <w:szCs w:val="40"/>
        </w:rPr>
        <w:t>The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prophets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foretold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that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Messiah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would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come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Shema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Yisrael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,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the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Lord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God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is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One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  <w:lang w:val="ru-RU"/>
        </w:rPr>
        <w:t>Все пророки предсказывали, что придёт Мессия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  <w:lang w:val="ru-RU"/>
        </w:rPr>
        <w:t>Слушай Израиль, Господь Бог Един!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And just as You rested when Your work was done</w:t>
      </w:r>
      <w:r w:rsidRPr="0007229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 xml:space="preserve">We enter Your rest by the work of Your Son </w:t>
      </w:r>
      <w:proofErr w:type="gramStart"/>
      <w:r w:rsidRPr="0007229D">
        <w:rPr>
          <w:rStyle w:val="Strong"/>
          <w:rFonts w:asciiTheme="majorHAnsi" w:hAnsiTheme="majorHAnsi" w:cstheme="majorHAnsi"/>
          <w:sz w:val="40"/>
          <w:szCs w:val="40"/>
        </w:rPr>
        <w:t>…..</w:t>
      </w:r>
      <w:proofErr w:type="gramEnd"/>
      <w:r w:rsidRPr="0007229D">
        <w:rPr>
          <w:rStyle w:val="Strong"/>
          <w:rFonts w:asciiTheme="majorHAnsi" w:hAnsiTheme="majorHAnsi" w:cstheme="majorHAnsi"/>
          <w:sz w:val="40"/>
          <w:szCs w:val="40"/>
        </w:rPr>
        <w:t xml:space="preserve"> </w:t>
      </w:r>
      <w:r w:rsidRPr="0007229D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  <w:lang w:val="ru-RU"/>
        </w:rPr>
        <w:t xml:space="preserve">Ибо, кто вошёл в покой Его, 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  <w:lang w:val="ru-RU"/>
        </w:rPr>
        <w:t>Тот и сам успокоился от дел своих,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  <w:lang w:val="ru-RU"/>
        </w:rPr>
        <w:t>Как и Бог от Своих, через Жертву Своего Сына.</w:t>
      </w:r>
    </w:p>
    <w:p w14:paraId="288E2801" w14:textId="77777777" w:rsidR="0007229D" w:rsidRPr="0007229D" w:rsidRDefault="0007229D" w:rsidP="0007229D">
      <w:pPr>
        <w:pStyle w:val="NormalWeb"/>
        <w:rPr>
          <w:rFonts w:asciiTheme="majorHAnsi" w:hAnsiTheme="majorHAnsi" w:cstheme="majorHAnsi"/>
          <w:sz w:val="40"/>
          <w:szCs w:val="40"/>
          <w:lang w:val="ru-RU"/>
        </w:rPr>
      </w:pP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CHORUS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</w:p>
    <w:p w14:paraId="70A171F2" w14:textId="77777777" w:rsidR="0007229D" w:rsidRPr="0007229D" w:rsidRDefault="0007229D" w:rsidP="0007229D">
      <w:pPr>
        <w:pStyle w:val="NormalWeb"/>
        <w:rPr>
          <w:rFonts w:asciiTheme="majorHAnsi" w:hAnsiTheme="majorHAnsi" w:cstheme="majorHAnsi"/>
          <w:sz w:val="40"/>
          <w:szCs w:val="40"/>
          <w:lang w:val="ru-RU"/>
        </w:rPr>
      </w:pPr>
      <w:r w:rsidRPr="0007229D">
        <w:rPr>
          <w:rStyle w:val="Strong"/>
          <w:rFonts w:asciiTheme="majorHAnsi" w:hAnsiTheme="majorHAnsi" w:cstheme="majorHAnsi"/>
          <w:sz w:val="40"/>
          <w:szCs w:val="40"/>
        </w:rPr>
        <w:t>The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lilies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You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dress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and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the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sparrows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You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feed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Lord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,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we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delight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in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Your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Shabbat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  <w:lang w:val="ru-RU"/>
        </w:rPr>
        <w:t>Ты одеваешь лилии и кормишь малых птиц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  <w:lang w:val="ru-RU"/>
        </w:rPr>
        <w:t>Господи, мы восхищаемся Твоей Субботой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You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,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Elohim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provide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every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need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Lord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,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we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delight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in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Your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Shabbat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  <w:lang w:val="ru-RU"/>
        </w:rPr>
        <w:t>Ты Есть Бог крепкий, Бог сил, Бог творящий.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  <w:lang w:val="ru-RU"/>
        </w:rPr>
        <w:lastRenderedPageBreak/>
        <w:t>Обеспечивающий нас хлебом и одеждой, и всеми благами.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  <w:lang w:val="ru-RU"/>
        </w:rPr>
        <w:t>Господи, мы утешаемся Твоей Субботой!</w:t>
      </w:r>
    </w:p>
    <w:p w14:paraId="7C9D4AF8" w14:textId="77777777" w:rsidR="0007229D" w:rsidRPr="0007229D" w:rsidRDefault="0007229D" w:rsidP="0007229D">
      <w:pPr>
        <w:pStyle w:val="NormalWeb"/>
        <w:rPr>
          <w:rFonts w:asciiTheme="majorHAnsi" w:hAnsiTheme="majorHAnsi" w:cstheme="majorHAnsi"/>
          <w:sz w:val="40"/>
          <w:szCs w:val="40"/>
          <w:lang w:val="ru-RU"/>
        </w:rPr>
      </w:pP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CHORUS</w:t>
      </w:r>
    </w:p>
    <w:p w14:paraId="39520840" w14:textId="77777777" w:rsidR="0007229D" w:rsidRPr="0007229D" w:rsidRDefault="0007229D" w:rsidP="0007229D">
      <w:pPr>
        <w:pStyle w:val="NormalWeb"/>
        <w:rPr>
          <w:rFonts w:asciiTheme="majorHAnsi" w:hAnsiTheme="majorHAnsi" w:cstheme="majorHAnsi"/>
          <w:sz w:val="40"/>
          <w:szCs w:val="40"/>
          <w:lang w:val="ru-RU"/>
        </w:rPr>
      </w:pPr>
      <w:r w:rsidRPr="0007229D">
        <w:rPr>
          <w:rStyle w:val="Strong"/>
          <w:rFonts w:asciiTheme="majorHAnsi" w:hAnsiTheme="majorHAnsi" w:cstheme="majorHAnsi"/>
          <w:sz w:val="40"/>
          <w:szCs w:val="40"/>
        </w:rPr>
        <w:t>Your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people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will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enter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Your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rest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when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we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cry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>,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Lord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,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we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delight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in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Your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Shabbat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  <w:lang w:val="ru-RU"/>
        </w:rPr>
        <w:t>Блаженны плачущие, ибо они будут утешены Тобой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  <w:lang w:val="ru-RU"/>
        </w:rPr>
        <w:t>Господи, мы успокаиваемся Твоей Субботой!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>“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Baruch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proofErr w:type="spellStart"/>
      <w:r w:rsidRPr="0007229D">
        <w:rPr>
          <w:rStyle w:val="Strong"/>
          <w:rFonts w:asciiTheme="majorHAnsi" w:hAnsiTheme="majorHAnsi" w:cstheme="majorHAnsi"/>
          <w:sz w:val="40"/>
          <w:szCs w:val="40"/>
        </w:rPr>
        <w:t>haba</w:t>
      </w:r>
      <w:proofErr w:type="spellEnd"/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b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>’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Shem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Adonai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>!”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Lord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,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we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delight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in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Your</w:t>
      </w:r>
      <w:r w:rsidRPr="0007229D">
        <w:rPr>
          <w:rStyle w:val="Strong"/>
          <w:rFonts w:asciiTheme="majorHAnsi" w:hAnsiTheme="majorHAnsi" w:cstheme="majorHAnsi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sz w:val="40"/>
          <w:szCs w:val="40"/>
        </w:rPr>
        <w:t>Shabbat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  <w:lang w:val="ru-RU"/>
        </w:rPr>
        <w:t>Благословен Ты, Господи, Бог Наш, Владыка всей Вселенной, опускающий взор Свой к небесам и к земле!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  <w:lang w:val="ru-RU"/>
        </w:rPr>
        <w:t>Господь Бог Наш Един, Который избрал нас со всех народов и племён…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  <w:lang w:val="ru-RU"/>
        </w:rPr>
        <w:t>И возвысил нас из всех языков, и освятил нас Своим Законом! Благословенная Твоя Суббота, Церковь Твоя!</w:t>
      </w:r>
    </w:p>
    <w:p w14:paraId="5AB230D2" w14:textId="208DDE54" w:rsidR="0070658C" w:rsidRPr="0007229D" w:rsidRDefault="0007229D" w:rsidP="0007229D">
      <w:pPr>
        <w:pStyle w:val="NormalWeb"/>
        <w:rPr>
          <w:rFonts w:asciiTheme="majorHAnsi" w:hAnsiTheme="majorHAnsi" w:cstheme="majorHAnsi"/>
          <w:sz w:val="40"/>
          <w:szCs w:val="40"/>
          <w:lang w:val="ru-RU"/>
        </w:rPr>
      </w:pP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CHORUS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>: 2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X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We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delight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 xml:space="preserve">, 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we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delight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 xml:space="preserve">, 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we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delight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in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Your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Shabbat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  <w:lang w:val="ru-RU"/>
        </w:rPr>
        <w:t>Мы восхищаемся и наслаждаемся Твоей Субботой!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  <w:lang w:val="ru-RU"/>
        </w:rPr>
        <w:t>И утешаемся в храме Господа!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</w:rPr>
        <w:lastRenderedPageBreak/>
        <w:t>We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delight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 xml:space="preserve">, 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we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delight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 xml:space="preserve">, 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we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delight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in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Your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  <w:lang w:val="ru-RU"/>
        </w:rPr>
        <w:t xml:space="preserve"> </w:t>
      </w:r>
      <w:r w:rsidRPr="0007229D">
        <w:rPr>
          <w:rStyle w:val="Strong"/>
          <w:rFonts w:asciiTheme="majorHAnsi" w:hAnsiTheme="majorHAnsi" w:cstheme="majorHAnsi"/>
          <w:color w:val="0000FF"/>
          <w:sz w:val="40"/>
          <w:szCs w:val="40"/>
        </w:rPr>
        <w:t>Shabbat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  <w:lang w:val="ru-RU"/>
        </w:rPr>
        <w:t>Мы испытываем радость и веселье в Твоей Субботе!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  <w:lang w:val="ru-RU"/>
        </w:rPr>
        <w:t>Блаженство, умиротворение и восторг,</w:t>
      </w:r>
      <w:r w:rsidRPr="0007229D">
        <w:rPr>
          <w:rFonts w:asciiTheme="majorHAnsi" w:hAnsiTheme="majorHAnsi" w:cstheme="majorHAnsi"/>
          <w:b/>
          <w:bCs/>
          <w:sz w:val="40"/>
          <w:szCs w:val="40"/>
          <w:lang w:val="ru-RU"/>
        </w:rPr>
        <w:br/>
      </w:r>
      <w:r w:rsidRPr="0007229D">
        <w:rPr>
          <w:rStyle w:val="Strong"/>
          <w:rFonts w:asciiTheme="majorHAnsi" w:hAnsiTheme="majorHAnsi" w:cstheme="majorHAnsi"/>
          <w:color w:val="008000"/>
          <w:sz w:val="40"/>
          <w:szCs w:val="40"/>
          <w:lang w:val="ru-RU"/>
        </w:rPr>
        <w:t>Мы обрели покой в Твоей Субботе!</w:t>
      </w:r>
    </w:p>
    <w:sectPr w:rsidR="0070658C" w:rsidRPr="0007229D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20803059">
    <w:abstractNumId w:val="8"/>
  </w:num>
  <w:num w:numId="2" w16cid:durableId="567150525">
    <w:abstractNumId w:val="6"/>
  </w:num>
  <w:num w:numId="3" w16cid:durableId="2066681557">
    <w:abstractNumId w:val="5"/>
  </w:num>
  <w:num w:numId="4" w16cid:durableId="493763412">
    <w:abstractNumId w:val="4"/>
  </w:num>
  <w:num w:numId="5" w16cid:durableId="226913874">
    <w:abstractNumId w:val="7"/>
  </w:num>
  <w:num w:numId="6" w16cid:durableId="228540939">
    <w:abstractNumId w:val="3"/>
  </w:num>
  <w:num w:numId="7" w16cid:durableId="1359353649">
    <w:abstractNumId w:val="2"/>
  </w:num>
  <w:num w:numId="8" w16cid:durableId="2010208244">
    <w:abstractNumId w:val="1"/>
  </w:num>
  <w:num w:numId="9" w16cid:durableId="77170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7229D"/>
    <w:rsid w:val="0015074B"/>
    <w:rsid w:val="0029639D"/>
    <w:rsid w:val="00326F90"/>
    <w:rsid w:val="0070658C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002A893F-D7D0-4012-8AAE-1D428A1A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072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2024-03-03T06:12:00Z</dcterms:modified>
  <cp:category/>
</cp:coreProperties>
</file>